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5E" w:rsidRPr="00523F8F" w:rsidRDefault="009F675E" w:rsidP="009F675E">
      <w:pPr>
        <w:spacing w:line="360" w:lineRule="auto"/>
        <w:jc w:val="both"/>
        <w:rPr>
          <w:i/>
        </w:rPr>
      </w:pPr>
    </w:p>
    <w:p w:rsidR="007E3D0B" w:rsidRPr="00523F8F" w:rsidRDefault="007E3D0B" w:rsidP="007E3D0B">
      <w:pPr>
        <w:widowControl w:val="0"/>
        <w:jc w:val="right"/>
        <w:rPr>
          <w:b/>
          <w:sz w:val="24"/>
          <w:szCs w:val="24"/>
        </w:rPr>
      </w:pPr>
      <w:r w:rsidRPr="00523F8F">
        <w:rPr>
          <w:b/>
          <w:sz w:val="24"/>
          <w:szCs w:val="24"/>
        </w:rPr>
        <w:t>Załącznik Nr 4 do SIWZ</w:t>
      </w:r>
      <w:r w:rsidRPr="00523F8F">
        <w:rPr>
          <w:b/>
          <w:sz w:val="24"/>
          <w:szCs w:val="24"/>
        </w:rPr>
        <w:br/>
      </w:r>
    </w:p>
    <w:p w:rsidR="007E3D0B" w:rsidRPr="00523F8F" w:rsidRDefault="007E3D0B" w:rsidP="007E3D0B">
      <w:pPr>
        <w:autoSpaceDE w:val="0"/>
        <w:ind w:right="-284"/>
        <w:jc w:val="both"/>
        <w:rPr>
          <w:b/>
          <w:bCs/>
          <w:sz w:val="18"/>
          <w:szCs w:val="24"/>
        </w:rPr>
      </w:pPr>
      <w:r w:rsidRPr="00523F8F">
        <w:rPr>
          <w:b/>
          <w:i/>
          <w:color w:val="000000"/>
          <w:sz w:val="24"/>
          <w:szCs w:val="24"/>
        </w:rPr>
        <w:t xml:space="preserve">Do oferty na </w:t>
      </w:r>
      <w:r w:rsidRPr="00523F8F">
        <w:rPr>
          <w:b/>
          <w:bCs/>
          <w:iCs/>
          <w:sz w:val="22"/>
          <w:szCs w:val="24"/>
        </w:rPr>
        <w:t>„</w:t>
      </w:r>
      <w:r w:rsidRPr="00523F8F">
        <w:rPr>
          <w:b/>
          <w:bCs/>
          <w:sz w:val="24"/>
          <w:szCs w:val="28"/>
        </w:rPr>
        <w:t xml:space="preserve">Udzielenie i obsługa kredytu długoterminowego w wysokości </w:t>
      </w:r>
      <w:r w:rsidR="00C3156D">
        <w:rPr>
          <w:b/>
          <w:bCs/>
          <w:sz w:val="24"/>
          <w:szCs w:val="28"/>
        </w:rPr>
        <w:t>1 </w:t>
      </w:r>
      <w:r w:rsidR="000C0332">
        <w:rPr>
          <w:b/>
          <w:bCs/>
          <w:sz w:val="24"/>
          <w:szCs w:val="28"/>
        </w:rPr>
        <w:t>700</w:t>
      </w:r>
      <w:r w:rsidR="00C3156D">
        <w:rPr>
          <w:b/>
          <w:bCs/>
          <w:sz w:val="24"/>
          <w:szCs w:val="28"/>
        </w:rPr>
        <w:t xml:space="preserve"> 000</w:t>
      </w:r>
      <w:r w:rsidRPr="00523F8F">
        <w:rPr>
          <w:b/>
          <w:bCs/>
          <w:sz w:val="24"/>
          <w:szCs w:val="28"/>
        </w:rPr>
        <w:t>,00 zł.</w:t>
      </w:r>
      <w:r w:rsidRPr="00523F8F">
        <w:rPr>
          <w:b/>
          <w:bCs/>
          <w:sz w:val="18"/>
          <w:szCs w:val="24"/>
        </w:rPr>
        <w:t>”</w:t>
      </w:r>
    </w:p>
    <w:p w:rsidR="007E3D0B" w:rsidRPr="00523F8F" w:rsidRDefault="007E3D0B" w:rsidP="007E3D0B">
      <w:pPr>
        <w:keepLines/>
        <w:widowControl w:val="0"/>
        <w:tabs>
          <w:tab w:val="right" w:pos="9924"/>
        </w:tabs>
        <w:autoSpaceDE w:val="0"/>
        <w:jc w:val="both"/>
        <w:rPr>
          <w:b/>
          <w:color w:val="000000"/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tabs>
          <w:tab w:val="right" w:pos="9924"/>
        </w:tabs>
        <w:autoSpaceDE w:val="0"/>
        <w:jc w:val="both"/>
        <w:rPr>
          <w:b/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tabs>
          <w:tab w:val="right" w:pos="9924"/>
        </w:tabs>
        <w:autoSpaceDE w:val="0"/>
        <w:jc w:val="both"/>
        <w:rPr>
          <w:b/>
          <w:sz w:val="24"/>
          <w:szCs w:val="24"/>
        </w:rPr>
      </w:pPr>
    </w:p>
    <w:p w:rsidR="007E3D0B" w:rsidRPr="00523F8F" w:rsidRDefault="007E3D0B" w:rsidP="007E3D0B">
      <w:pPr>
        <w:widowControl w:val="0"/>
        <w:tabs>
          <w:tab w:val="right" w:pos="9924"/>
        </w:tabs>
        <w:autoSpaceDE w:val="0"/>
        <w:jc w:val="center"/>
        <w:rPr>
          <w:b/>
          <w:sz w:val="24"/>
          <w:szCs w:val="24"/>
        </w:rPr>
      </w:pPr>
      <w:r w:rsidRPr="00523F8F">
        <w:rPr>
          <w:b/>
          <w:sz w:val="24"/>
          <w:szCs w:val="24"/>
        </w:rPr>
        <w:t>OŚWIADCZENIE WYKONAWCY</w:t>
      </w:r>
    </w:p>
    <w:p w:rsidR="007E3D0B" w:rsidRPr="00523F8F" w:rsidRDefault="007E3D0B" w:rsidP="007E3D0B">
      <w:pPr>
        <w:keepLines/>
        <w:widowControl w:val="0"/>
        <w:tabs>
          <w:tab w:val="right" w:pos="9924"/>
        </w:tabs>
        <w:autoSpaceDE w:val="0"/>
        <w:jc w:val="center"/>
        <w:rPr>
          <w:b/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tabs>
          <w:tab w:val="right" w:pos="9924"/>
        </w:tabs>
        <w:autoSpaceDE w:val="0"/>
        <w:jc w:val="center"/>
        <w:rPr>
          <w:b/>
          <w:sz w:val="24"/>
          <w:szCs w:val="24"/>
        </w:rPr>
      </w:pPr>
      <w:r w:rsidRPr="00523F8F">
        <w:rPr>
          <w:b/>
          <w:sz w:val="24"/>
          <w:szCs w:val="24"/>
        </w:rPr>
        <w:t>przynależności do grupy kapitałowej w postępowaniu o zamówienie publiczne</w:t>
      </w:r>
    </w:p>
    <w:p w:rsidR="007E3D0B" w:rsidRPr="00523F8F" w:rsidRDefault="007E3D0B" w:rsidP="007E3D0B">
      <w:pPr>
        <w:widowControl w:val="0"/>
        <w:tabs>
          <w:tab w:val="right" w:pos="9924"/>
        </w:tabs>
        <w:autoSpaceDE w:val="0"/>
        <w:jc w:val="both"/>
        <w:rPr>
          <w:b/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  <w:r w:rsidRPr="00523F8F">
        <w:rPr>
          <w:sz w:val="24"/>
          <w:szCs w:val="24"/>
        </w:rPr>
        <w:t>nazwa Wykonawcy   ...................................................................................................................</w:t>
      </w: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  <w:r w:rsidRPr="00523F8F">
        <w:rPr>
          <w:sz w:val="24"/>
          <w:szCs w:val="24"/>
        </w:rPr>
        <w:t>Adres Wykonawcy    ...................................................................................................................</w:t>
      </w:r>
    </w:p>
    <w:p w:rsidR="007E3D0B" w:rsidRPr="00523F8F" w:rsidRDefault="007E3D0B" w:rsidP="007E3D0B">
      <w:pPr>
        <w:keepLines/>
        <w:widowControl w:val="0"/>
        <w:jc w:val="both"/>
        <w:rPr>
          <w:b/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jc w:val="both"/>
        <w:rPr>
          <w:b/>
          <w:sz w:val="24"/>
          <w:szCs w:val="24"/>
        </w:rPr>
      </w:pPr>
      <w:r w:rsidRPr="00523F8F">
        <w:rPr>
          <w:b/>
          <w:sz w:val="24"/>
          <w:szCs w:val="24"/>
        </w:rPr>
        <w:t>zgodnie z wymogami ustawy z dnia 29 stycznia 2004 r. „Prawo zamówień publiczny</w:t>
      </w:r>
      <w:r w:rsidR="00C3156D">
        <w:rPr>
          <w:b/>
          <w:sz w:val="24"/>
          <w:szCs w:val="24"/>
        </w:rPr>
        <w:t>ch” art. (Dz. U. z 2019, poz. 1843</w:t>
      </w:r>
      <w:r w:rsidRPr="00523F8F">
        <w:rPr>
          <w:b/>
          <w:sz w:val="24"/>
          <w:szCs w:val="24"/>
        </w:rPr>
        <w:t>) oświadczam, że”</w:t>
      </w: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23F8F">
        <w:rPr>
          <w:b/>
          <w:sz w:val="24"/>
          <w:szCs w:val="24"/>
        </w:rPr>
        <w:t>Należę do grupy kapitałowej</w:t>
      </w:r>
      <w:r w:rsidRPr="00523F8F">
        <w:rPr>
          <w:sz w:val="24"/>
          <w:szCs w:val="24"/>
        </w:rPr>
        <w:t xml:space="preserve">, poniżej składam listę podmiotów, należących do tej samej grupy kapitałowej, w rozumieniu ustawy </w:t>
      </w:r>
      <w:r w:rsidRPr="00523F8F">
        <w:rPr>
          <w:b/>
          <w:sz w:val="24"/>
          <w:szCs w:val="24"/>
        </w:rPr>
        <w:t>*</w:t>
      </w:r>
    </w:p>
    <w:p w:rsidR="007E3D0B" w:rsidRPr="00523F8F" w:rsidRDefault="007E3D0B" w:rsidP="007E3D0B">
      <w:pPr>
        <w:keepLines/>
        <w:widowControl w:val="0"/>
        <w:tabs>
          <w:tab w:val="left" w:pos="1080"/>
        </w:tabs>
        <w:ind w:left="360"/>
        <w:jc w:val="both"/>
        <w:rPr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numPr>
          <w:ilvl w:val="0"/>
          <w:numId w:val="3"/>
        </w:num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523F8F">
        <w:rPr>
          <w:b/>
          <w:sz w:val="24"/>
          <w:szCs w:val="24"/>
        </w:rPr>
        <w:t>Nie należę do grupy kapitałowej</w:t>
      </w:r>
      <w:r w:rsidRPr="00523F8F">
        <w:rPr>
          <w:sz w:val="24"/>
          <w:szCs w:val="24"/>
        </w:rPr>
        <w:t>.</w:t>
      </w:r>
      <w:r w:rsidRPr="00523F8F">
        <w:rPr>
          <w:b/>
          <w:sz w:val="24"/>
          <w:szCs w:val="24"/>
        </w:rPr>
        <w:t>*</w:t>
      </w:r>
    </w:p>
    <w:p w:rsidR="007E3D0B" w:rsidRPr="00523F8F" w:rsidRDefault="007E3D0B" w:rsidP="007E3D0B">
      <w:pPr>
        <w:pStyle w:val="Akapitzlist"/>
        <w:jc w:val="both"/>
        <w:rPr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tabs>
          <w:tab w:val="left" w:pos="1080"/>
        </w:tabs>
        <w:ind w:left="720"/>
        <w:jc w:val="both"/>
        <w:rPr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  <w:u w:val="single"/>
        </w:rPr>
      </w:pPr>
      <w:r w:rsidRPr="00523F8F">
        <w:rPr>
          <w:b/>
          <w:sz w:val="24"/>
          <w:szCs w:val="24"/>
          <w:u w:val="single"/>
        </w:rPr>
        <w:t>*</w:t>
      </w:r>
      <w:r w:rsidRPr="00523F8F">
        <w:rPr>
          <w:sz w:val="24"/>
          <w:szCs w:val="24"/>
          <w:u w:val="single"/>
        </w:rPr>
        <w:t xml:space="preserve"> - niepotrzebne skreślić</w:t>
      </w: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  <w:r w:rsidRPr="00523F8F">
        <w:rPr>
          <w:sz w:val="24"/>
          <w:szCs w:val="24"/>
        </w:rPr>
        <w:t xml:space="preserve">Lista podmiotów należących do tej samej grupy kapitałowej:  </w:t>
      </w: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 w:rsidRPr="00523F8F">
        <w:rPr>
          <w:sz w:val="24"/>
          <w:szCs w:val="24"/>
        </w:rPr>
        <w:t>……………………………</w:t>
      </w:r>
    </w:p>
    <w:p w:rsidR="007E3D0B" w:rsidRPr="00523F8F" w:rsidRDefault="007E3D0B" w:rsidP="007E3D0B">
      <w:pPr>
        <w:keepLines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 w:rsidRPr="00523F8F">
        <w:rPr>
          <w:sz w:val="24"/>
          <w:szCs w:val="24"/>
        </w:rPr>
        <w:t>……………………………</w:t>
      </w:r>
    </w:p>
    <w:p w:rsidR="007E3D0B" w:rsidRPr="00523F8F" w:rsidRDefault="007E3D0B" w:rsidP="007E3D0B">
      <w:pPr>
        <w:keepLines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 w:rsidRPr="00523F8F">
        <w:rPr>
          <w:sz w:val="24"/>
          <w:szCs w:val="24"/>
        </w:rPr>
        <w:t>……………………………</w:t>
      </w:r>
    </w:p>
    <w:p w:rsidR="007E3D0B" w:rsidRPr="00523F8F" w:rsidRDefault="007E3D0B" w:rsidP="007E3D0B">
      <w:pPr>
        <w:keepLines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 w:rsidRPr="00523F8F">
        <w:rPr>
          <w:sz w:val="24"/>
          <w:szCs w:val="24"/>
        </w:rPr>
        <w:t>……………………………</w:t>
      </w:r>
    </w:p>
    <w:p w:rsidR="007E3D0B" w:rsidRPr="00523F8F" w:rsidRDefault="007E3D0B" w:rsidP="007E3D0B">
      <w:pPr>
        <w:keepLines/>
        <w:widowControl w:val="0"/>
        <w:numPr>
          <w:ilvl w:val="0"/>
          <w:numId w:val="4"/>
        </w:numPr>
        <w:jc w:val="both"/>
        <w:rPr>
          <w:sz w:val="24"/>
          <w:szCs w:val="24"/>
        </w:rPr>
      </w:pPr>
      <w:r w:rsidRPr="00523F8F">
        <w:rPr>
          <w:sz w:val="24"/>
          <w:szCs w:val="24"/>
        </w:rPr>
        <w:t>……………………………</w:t>
      </w:r>
    </w:p>
    <w:p w:rsidR="007E3D0B" w:rsidRPr="00523F8F" w:rsidRDefault="007E3D0B" w:rsidP="007E3D0B">
      <w:pPr>
        <w:keepLines/>
        <w:widowControl w:val="0"/>
        <w:jc w:val="both"/>
        <w:rPr>
          <w:b/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  <w:r w:rsidRPr="00523F8F">
        <w:rPr>
          <w:sz w:val="24"/>
          <w:szCs w:val="24"/>
        </w:rPr>
        <w:t xml:space="preserve">…...…………………..…..                                                                                                    </w:t>
      </w: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  <w:r w:rsidRPr="00523F8F">
        <w:rPr>
          <w:sz w:val="24"/>
          <w:szCs w:val="24"/>
        </w:rPr>
        <w:t xml:space="preserve">  miejscowość, data                                                                                                                                    </w:t>
      </w:r>
    </w:p>
    <w:p w:rsidR="007E3D0B" w:rsidRPr="00523F8F" w:rsidRDefault="007E3D0B" w:rsidP="007E3D0B">
      <w:pPr>
        <w:keepLines/>
        <w:widowControl w:val="0"/>
        <w:jc w:val="both"/>
        <w:rPr>
          <w:sz w:val="24"/>
          <w:szCs w:val="24"/>
        </w:rPr>
      </w:pPr>
      <w:r w:rsidRPr="00523F8F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E3D0B" w:rsidRPr="00523F8F" w:rsidRDefault="007E3D0B" w:rsidP="003B08BE">
      <w:pPr>
        <w:keepLines/>
        <w:widowControl w:val="0"/>
        <w:ind w:left="4248"/>
        <w:jc w:val="both"/>
        <w:rPr>
          <w:sz w:val="16"/>
          <w:szCs w:val="16"/>
        </w:rPr>
      </w:pPr>
      <w:r w:rsidRPr="00523F8F">
        <w:rPr>
          <w:sz w:val="24"/>
          <w:szCs w:val="24"/>
        </w:rPr>
        <w:t xml:space="preserve">                                                                                  </w:t>
      </w:r>
      <w:r w:rsidR="003B08BE">
        <w:rPr>
          <w:sz w:val="24"/>
          <w:szCs w:val="24"/>
        </w:rPr>
        <w:t xml:space="preserve"> </w:t>
      </w:r>
      <w:r w:rsidRPr="00523F8F">
        <w:rPr>
          <w:sz w:val="24"/>
          <w:szCs w:val="24"/>
        </w:rPr>
        <w:t>.........................................................................</w:t>
      </w:r>
      <w:r w:rsidRPr="00523F8F">
        <w:rPr>
          <w:sz w:val="24"/>
          <w:szCs w:val="24"/>
        </w:rPr>
        <w:tab/>
      </w:r>
      <w:r w:rsidRPr="00523F8F">
        <w:rPr>
          <w:sz w:val="24"/>
          <w:szCs w:val="24"/>
        </w:rPr>
        <w:tab/>
      </w:r>
      <w:r w:rsidRPr="00523F8F">
        <w:rPr>
          <w:sz w:val="24"/>
          <w:szCs w:val="24"/>
        </w:rPr>
        <w:tab/>
      </w:r>
      <w:r w:rsidRPr="00523F8F">
        <w:rPr>
          <w:sz w:val="24"/>
          <w:szCs w:val="24"/>
        </w:rPr>
        <w:tab/>
      </w:r>
      <w:r w:rsidRPr="00523F8F">
        <w:rPr>
          <w:sz w:val="24"/>
          <w:szCs w:val="24"/>
        </w:rPr>
        <w:tab/>
      </w:r>
      <w:r w:rsidRPr="00523F8F">
        <w:rPr>
          <w:sz w:val="24"/>
          <w:szCs w:val="24"/>
        </w:rPr>
        <w:tab/>
      </w:r>
      <w:r w:rsidRPr="00523F8F">
        <w:rPr>
          <w:sz w:val="24"/>
          <w:szCs w:val="24"/>
        </w:rPr>
        <w:tab/>
      </w:r>
      <w:r w:rsidRPr="00523F8F">
        <w:rPr>
          <w:sz w:val="16"/>
          <w:szCs w:val="16"/>
        </w:rPr>
        <w:t xml:space="preserve">(podpis z pieczątką imienną lub </w:t>
      </w:r>
      <w:r w:rsidRPr="00523F8F">
        <w:rPr>
          <w:sz w:val="16"/>
          <w:szCs w:val="16"/>
        </w:rPr>
        <w:tab/>
        <w:t xml:space="preserve">podpis czytelny osoby </w:t>
      </w:r>
    </w:p>
    <w:p w:rsidR="007E3D0B" w:rsidRPr="00523F8F" w:rsidRDefault="003B08BE" w:rsidP="007E3D0B">
      <w:pPr>
        <w:widowControl w:val="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7E3D0B" w:rsidRPr="00523F8F">
        <w:rPr>
          <w:sz w:val="16"/>
          <w:szCs w:val="16"/>
        </w:rPr>
        <w:t>uprawnionej do reprezentowania Wykonawcy</w:t>
      </w:r>
      <w:r w:rsidR="007E3D0B" w:rsidRPr="00523F8F">
        <w:rPr>
          <w:b/>
          <w:sz w:val="16"/>
          <w:szCs w:val="16"/>
        </w:rPr>
        <w:t>)</w:t>
      </w: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9F675E" w:rsidRPr="00523F8F" w:rsidRDefault="009F675E" w:rsidP="009F675E">
      <w:pPr>
        <w:widowControl w:val="0"/>
        <w:jc w:val="both"/>
        <w:rPr>
          <w:b/>
          <w:sz w:val="24"/>
          <w:szCs w:val="24"/>
        </w:rPr>
      </w:pPr>
    </w:p>
    <w:p w:rsidR="00C101FF" w:rsidRPr="009F675E" w:rsidRDefault="00C101FF" w:rsidP="009F675E"/>
    <w:sectPr w:rsidR="00C101FF" w:rsidRPr="009F675E" w:rsidSect="00C1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04E" w:rsidRDefault="00F2604E" w:rsidP="00D06EF7">
      <w:r>
        <w:separator/>
      </w:r>
    </w:p>
  </w:endnote>
  <w:endnote w:type="continuationSeparator" w:id="0">
    <w:p w:rsidR="00F2604E" w:rsidRDefault="00F2604E" w:rsidP="00D06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04E" w:rsidRDefault="00F2604E" w:rsidP="00D06EF7">
      <w:r>
        <w:separator/>
      </w:r>
    </w:p>
  </w:footnote>
  <w:footnote w:type="continuationSeparator" w:id="0">
    <w:p w:rsidR="00F2604E" w:rsidRDefault="00F2604E" w:rsidP="00D06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3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A124C"/>
    <w:rsid w:val="00056823"/>
    <w:rsid w:val="000C0332"/>
    <w:rsid w:val="00101E82"/>
    <w:rsid w:val="00224D4D"/>
    <w:rsid w:val="003B08BE"/>
    <w:rsid w:val="00541F54"/>
    <w:rsid w:val="005560B7"/>
    <w:rsid w:val="007E3D0B"/>
    <w:rsid w:val="00914CEA"/>
    <w:rsid w:val="009F675E"/>
    <w:rsid w:val="00AB6E74"/>
    <w:rsid w:val="00BA1DBC"/>
    <w:rsid w:val="00BE78EC"/>
    <w:rsid w:val="00C101FF"/>
    <w:rsid w:val="00C3156D"/>
    <w:rsid w:val="00C7081A"/>
    <w:rsid w:val="00D06EF7"/>
    <w:rsid w:val="00DA124C"/>
    <w:rsid w:val="00F2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2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75E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D06E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6E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06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6EF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2019-11-27T14:06:00Z</cp:lastPrinted>
  <dcterms:created xsi:type="dcterms:W3CDTF">2019-11-25T12:04:00Z</dcterms:created>
  <dcterms:modified xsi:type="dcterms:W3CDTF">2019-12-06T09:11:00Z</dcterms:modified>
</cp:coreProperties>
</file>